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9D3C" w14:textId="77777777" w:rsidR="001F5556" w:rsidRPr="001F5556" w:rsidRDefault="001F5556" w:rsidP="001F5556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Иисус - сокровище святое!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Может ли душа моя найти 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В этом мире, что-нибудь такое,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Что Тебя могло бы превзойти?!</w:t>
      </w:r>
    </w:p>
    <w:p w14:paraId="0F250162" w14:textId="77777777" w:rsidR="001F5556" w:rsidRPr="001F5556" w:rsidRDefault="001F5556" w:rsidP="001F5556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Ты - источник мудрости и света,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Ты - источник вечного добра, 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Лишь Тобой душа моя согрета,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Ты сегодня Тот же, что вчера.</w:t>
      </w:r>
    </w:p>
    <w:p w14:paraId="19B2C660" w14:textId="77777777" w:rsidR="001F5556" w:rsidRPr="001F5556" w:rsidRDefault="001F5556" w:rsidP="001F5556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Я с Тобою счастлив и доволен,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Даже, если в жизни тяжело… 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Мне с Тобой и в тесноте привольно, 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Мне с Тобою хорошо везде. </w:t>
      </w:r>
    </w:p>
    <w:p w14:paraId="7A710612" w14:textId="77777777" w:rsidR="001F5556" w:rsidRPr="001F5556" w:rsidRDefault="001F5556" w:rsidP="001F5556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И ничто с Тобою не сравнится,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Мне с Тобой не надо ничего… 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И мой дух к Тебе, Иисус, стремится,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Лишь Тебя ищу я Одного!</w:t>
      </w:r>
    </w:p>
    <w:p w14:paraId="5D02DF64" w14:textId="77777777" w:rsidR="001F5556" w:rsidRPr="001F5556" w:rsidRDefault="001F5556" w:rsidP="001F5556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Если бы я был богат и знатен,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Всеми почитаем и любим, 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Но не знал, куда свой чёлн направить, 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Был бы я печалию томим… </w:t>
      </w:r>
    </w:p>
    <w:p w14:paraId="5240ED19" w14:textId="77777777" w:rsidR="001F5556" w:rsidRPr="001F5556" w:rsidRDefault="001F5556" w:rsidP="001F5556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lastRenderedPageBreak/>
        <w:t>Радость не найти душе в богатстве,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Жизнь бесцельна, если не спасён, 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Без свободы Божьей - всюду рабство,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А её дарует только Он!</w:t>
      </w:r>
    </w:p>
    <w:p w14:paraId="1FD4B5E5" w14:textId="77777777" w:rsidR="001F5556" w:rsidRPr="001F5556" w:rsidRDefault="001F5556" w:rsidP="001F5556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О, какое счастье быть с Иисусом!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Он - бальзам для раненой души,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Нет такого горя иль паденья,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Чтоб не понял Он и не простил.</w:t>
      </w:r>
    </w:p>
    <w:p w14:paraId="3E52D58D" w14:textId="77777777" w:rsidR="001F5556" w:rsidRPr="001F5556" w:rsidRDefault="001F5556" w:rsidP="001F5556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Всем я в Иисусе обладаю,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Не ищу я в мире ничего, 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Ничего я больше не желаю, </w:t>
      </w:r>
      <w:r w:rsidRPr="001F5556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1F5556">
        <w:rPr>
          <w:rStyle w:val="Strong"/>
          <w:rFonts w:asciiTheme="majorHAnsi" w:hAnsiTheme="majorHAnsi" w:cstheme="majorHAnsi"/>
          <w:sz w:val="44"/>
          <w:szCs w:val="44"/>
          <w:lang w:val="ru-RU"/>
        </w:rPr>
        <w:t>Кроме Иисуса Одного!</w:t>
      </w:r>
    </w:p>
    <w:p w14:paraId="5BCE8DBC" w14:textId="4B02CAF8" w:rsidR="003B69AF" w:rsidRPr="001F5556" w:rsidRDefault="001F5556" w:rsidP="001F5556">
      <w:pPr>
        <w:pStyle w:val="NormalWeb"/>
        <w:rPr>
          <w:rFonts w:asciiTheme="majorHAnsi" w:hAnsiTheme="majorHAnsi" w:cstheme="majorHAnsi"/>
          <w:sz w:val="44"/>
          <w:szCs w:val="44"/>
        </w:rPr>
      </w:pPr>
      <w:proofErr w:type="spellStart"/>
      <w:r w:rsidRPr="001F5556">
        <w:rPr>
          <w:rStyle w:val="Strong"/>
          <w:rFonts w:asciiTheme="majorHAnsi" w:hAnsiTheme="majorHAnsi" w:cstheme="majorHAnsi"/>
          <w:sz w:val="44"/>
          <w:szCs w:val="44"/>
        </w:rPr>
        <w:t>Кроме</w:t>
      </w:r>
      <w:proofErr w:type="spellEnd"/>
      <w:r w:rsidRPr="001F5556">
        <w:rPr>
          <w:rStyle w:val="Strong"/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Pr="001F5556">
        <w:rPr>
          <w:rStyle w:val="Strong"/>
          <w:rFonts w:asciiTheme="majorHAnsi" w:hAnsiTheme="majorHAnsi" w:cstheme="majorHAnsi"/>
          <w:sz w:val="44"/>
          <w:szCs w:val="44"/>
        </w:rPr>
        <w:t>Иисуса</w:t>
      </w:r>
      <w:proofErr w:type="spellEnd"/>
      <w:r w:rsidRPr="001F5556">
        <w:rPr>
          <w:rStyle w:val="Strong"/>
          <w:rFonts w:asciiTheme="majorHAnsi" w:hAnsiTheme="majorHAnsi" w:cstheme="majorHAnsi"/>
          <w:sz w:val="44"/>
          <w:szCs w:val="44"/>
        </w:rPr>
        <w:t xml:space="preserve"> </w:t>
      </w:r>
      <w:proofErr w:type="spellStart"/>
      <w:r w:rsidRPr="001F5556">
        <w:rPr>
          <w:rStyle w:val="Strong"/>
          <w:rFonts w:asciiTheme="majorHAnsi" w:hAnsiTheme="majorHAnsi" w:cstheme="majorHAnsi"/>
          <w:sz w:val="44"/>
          <w:szCs w:val="44"/>
        </w:rPr>
        <w:t>Одного</w:t>
      </w:r>
      <w:proofErr w:type="spellEnd"/>
      <w:r w:rsidRPr="001F5556">
        <w:rPr>
          <w:rStyle w:val="Strong"/>
          <w:rFonts w:asciiTheme="majorHAnsi" w:hAnsiTheme="majorHAnsi" w:cstheme="majorHAnsi"/>
          <w:sz w:val="44"/>
          <w:szCs w:val="44"/>
        </w:rPr>
        <w:t>!</w:t>
      </w:r>
    </w:p>
    <w:sectPr w:rsidR="003B69AF" w:rsidRPr="001F555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33478">
    <w:abstractNumId w:val="8"/>
  </w:num>
  <w:num w:numId="2" w16cid:durableId="6948006">
    <w:abstractNumId w:val="6"/>
  </w:num>
  <w:num w:numId="3" w16cid:durableId="464154510">
    <w:abstractNumId w:val="5"/>
  </w:num>
  <w:num w:numId="4" w16cid:durableId="1815676256">
    <w:abstractNumId w:val="4"/>
  </w:num>
  <w:num w:numId="5" w16cid:durableId="670185336">
    <w:abstractNumId w:val="7"/>
  </w:num>
  <w:num w:numId="6" w16cid:durableId="1989627740">
    <w:abstractNumId w:val="3"/>
  </w:num>
  <w:num w:numId="7" w16cid:durableId="1101680519">
    <w:abstractNumId w:val="2"/>
  </w:num>
  <w:num w:numId="8" w16cid:durableId="1375235079">
    <w:abstractNumId w:val="1"/>
  </w:num>
  <w:num w:numId="9" w16cid:durableId="21852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F5556"/>
    <w:rsid w:val="0029639D"/>
    <w:rsid w:val="00326F90"/>
    <w:rsid w:val="003B69A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E99FA990-F67B-4AEA-B3D9-6B238EFF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1F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2024-02-27T03:56:00Z</dcterms:modified>
  <cp:category/>
</cp:coreProperties>
</file>